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-1348-2003</w:t>
      </w:r>
      <w:r>
        <w:rPr>
          <w:rFonts w:ascii="Times New Roman" w:eastAsia="Times New Roman" w:hAnsi="Times New Roman" w:cs="Times New Roman"/>
          <w:sz w:val="26"/>
          <w:szCs w:val="26"/>
        </w:rPr>
        <w:t>/20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ЗАОЧНОЕ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Пойковский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 – 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мирового судьи судебного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 – 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Кеся Е.В.,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>секретаре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Журжаевой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Д.В.,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СК «Сбербанк страхование» к </w:t>
      </w:r>
      <w:r>
        <w:rPr>
          <w:rFonts w:ascii="Times New Roman" w:eastAsia="Times New Roman" w:hAnsi="Times New Roman" w:cs="Times New Roman"/>
          <w:sz w:val="28"/>
          <w:szCs w:val="28"/>
        </w:rPr>
        <w:t>Синягину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2rplc-12"/>
          <w:rFonts w:ascii="Times New Roman" w:eastAsia="Times New Roman" w:hAnsi="Times New Roman" w:cs="Times New Roman"/>
          <w:sz w:val="28"/>
          <w:szCs w:val="28"/>
        </w:rPr>
        <w:t>А.Е.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возмещении ущерба в порядке регресса,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194-198, ч. 3 ст. 199</w:t>
      </w:r>
      <w:r>
        <w:rPr>
          <w:rFonts w:ascii="Times New Roman" w:eastAsia="Times New Roman" w:hAnsi="Times New Roman" w:cs="Times New Roman"/>
          <w:sz w:val="28"/>
          <w:szCs w:val="28"/>
        </w:rPr>
        <w:t>, ст.233-235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исковые 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СК «Сбербанк страхование» к </w:t>
      </w:r>
      <w:r>
        <w:rPr>
          <w:rFonts w:ascii="Times New Roman" w:eastAsia="Times New Roman" w:hAnsi="Times New Roman" w:cs="Times New Roman"/>
          <w:sz w:val="28"/>
          <w:szCs w:val="28"/>
        </w:rPr>
        <w:t>Синягину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2rplc-15"/>
          <w:rFonts w:ascii="Times New Roman" w:eastAsia="Times New Roman" w:hAnsi="Times New Roman" w:cs="Times New Roman"/>
          <w:sz w:val="28"/>
          <w:szCs w:val="28"/>
        </w:rPr>
        <w:t>А.Е.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возмещении ущерба в порядке регресса,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удовлетворить.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Синягина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3rplc-17"/>
          <w:rFonts w:ascii="Times New Roman" w:eastAsia="Times New Roman" w:hAnsi="Times New Roman" w:cs="Times New Roman"/>
          <w:sz w:val="28"/>
          <w:szCs w:val="28"/>
        </w:rPr>
        <w:t>А.Е.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(родившегося </w:t>
      </w:r>
      <w:r>
        <w:rPr>
          <w:rStyle w:val="cat-ExternalSystemDefinedgrp-19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Тюменской области, </w:t>
      </w:r>
      <w:r>
        <w:rPr>
          <w:rStyle w:val="cat-PassportDatagrp-15rplc-2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0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8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>
        <w:rPr>
          <w:rStyle w:val="cat-UserDefinedgrp-21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ООО СК «Сбербанк страхование»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7706810747, ОГРН 1147746683479) сумму ущерба в порядке регресса в размере 22236,61 руб., в возмещение оплаченной государственной пошлины – 867,00 руб., всего – 23103 рубля 61 копейку.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Заочное решение мирового судьи может быть обжаловано сторонами 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округа-Югры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Лица, участвующие в деле, их представители могут обратиться к мировому судье с заявлением о составлении мотивированного заочного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суда: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заочное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Е.В. Кеся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12">
    <w:name w:val="cat-UserDefined grp-22 rplc-12"/>
    <w:basedOn w:val="DefaultParagraphFont"/>
  </w:style>
  <w:style w:type="character" w:customStyle="1" w:styleId="cat-UserDefinedgrp-22rplc-15">
    <w:name w:val="cat-UserDefined grp-22 rplc-15"/>
    <w:basedOn w:val="DefaultParagraphFont"/>
  </w:style>
  <w:style w:type="character" w:customStyle="1" w:styleId="cat-UserDefinedgrp-23rplc-17">
    <w:name w:val="cat-UserDefined grp-23 rplc-17"/>
    <w:basedOn w:val="DefaultParagraphFont"/>
  </w:style>
  <w:style w:type="character" w:customStyle="1" w:styleId="cat-ExternalSystemDefinedgrp-19rplc-18">
    <w:name w:val="cat-ExternalSystemDefined grp-19 rplc-18"/>
    <w:basedOn w:val="DefaultParagraphFont"/>
  </w:style>
  <w:style w:type="character" w:customStyle="1" w:styleId="cat-PassportDatagrp-15rplc-21">
    <w:name w:val="cat-PassportData grp-15 rplc-21"/>
    <w:basedOn w:val="DefaultParagraphFont"/>
  </w:style>
  <w:style w:type="character" w:customStyle="1" w:styleId="cat-ExternalSystemDefinedgrp-20rplc-22">
    <w:name w:val="cat-ExternalSystemDefined grp-20 rplc-22"/>
    <w:basedOn w:val="DefaultParagraphFont"/>
  </w:style>
  <w:style w:type="character" w:customStyle="1" w:styleId="cat-ExternalSystemDefinedgrp-18rplc-23">
    <w:name w:val="cat-ExternalSystemDefined grp-18 rplc-23"/>
    <w:basedOn w:val="DefaultParagraphFont"/>
  </w:style>
  <w:style w:type="character" w:customStyle="1" w:styleId="cat-UserDefinedgrp-21rplc-24">
    <w:name w:val="cat-UserDefined grp-21 rplc-24"/>
    <w:basedOn w:val="DefaultParagraphFont"/>
  </w:style>
  <w:style w:type="character" w:customStyle="1" w:styleId="cat-UserDefinedgrp-24rplc-30">
    <w:name w:val="cat-UserDefined grp-24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